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Jessica's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vehicle    </w:t>
      </w:r>
      <w:r>
        <w:t xml:space="preserve">   competition    </w:t>
      </w:r>
      <w:r>
        <w:t xml:space="preserve">   community    </w:t>
      </w:r>
      <w:r>
        <w:t xml:space="preserve">   communicate    </w:t>
      </w:r>
      <w:r>
        <w:t xml:space="preserve">   committee    </w:t>
      </w:r>
      <w:r>
        <w:t xml:space="preserve">   cemetery    </w:t>
      </w:r>
      <w:r>
        <w:t xml:space="preserve">   category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appreciate    </w:t>
      </w:r>
      <w:r>
        <w:t xml:space="preserve">   ancient    </w:t>
      </w:r>
      <w:r>
        <w:t xml:space="preserve">   amateur    </w:t>
      </w:r>
      <w:r>
        <w:t xml:space="preserve">   aggressive    </w:t>
      </w:r>
      <w:r>
        <w:t xml:space="preserve">   achieve    </w:t>
      </w:r>
      <w:r>
        <w:t xml:space="preserve">   accompany    </w:t>
      </w:r>
      <w:r>
        <w:t xml:space="preserve">   accommodate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Jessica's wordsearch</dc:title>
  <dcterms:created xsi:type="dcterms:W3CDTF">2021-10-11T10:06:18Z</dcterms:created>
  <dcterms:modified xsi:type="dcterms:W3CDTF">2021-10-11T10:06:18Z</dcterms:modified>
</cp:coreProperties>
</file>