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Jessie Presentation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coal    </w:t>
      </w:r>
      <w:r>
        <w:t xml:space="preserve">   environment    </w:t>
      </w:r>
      <w:r>
        <w:t xml:space="preserve">   industrialization    </w:t>
      </w:r>
      <w:r>
        <w:t xml:space="preserve">   Neolithic    </w:t>
      </w:r>
      <w:r>
        <w:t xml:space="preserve">   population    </w:t>
      </w:r>
      <w:r>
        <w:t xml:space="preserve">   recycle    </w:t>
      </w:r>
      <w:r>
        <w:t xml:space="preserve">   revolution    </w:t>
      </w:r>
      <w:r>
        <w:t xml:space="preserve">   sustainability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Jessie Presentation</dc:title>
  <dcterms:created xsi:type="dcterms:W3CDTF">2021-10-11T10:05:25Z</dcterms:created>
  <dcterms:modified xsi:type="dcterms:W3CDTF">2021-10-11T10:05:25Z</dcterms:modified>
</cp:coreProperties>
</file>