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 12 Disciples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Wrote one small book in New Testament, also called Thaddeus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betrayed Jesus, got mad about Mary's perfume on Jesus' feet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"the Zealot" who wanted to fight Rome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wrote 5 books of New Testament, "the disciple Jesus loved."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Jesus saw him under a tree, friend of Andrew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biggest disciple, fisherman, called "The Rock"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John's brother, "sons of thunder"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always bringing people to Jesus, said it would cost too much to feed 5,000 people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tax collector, wrote first book in New Testament, sometimes called Levi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sometimes called "doubting", said "We don't know where you are going."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Peter's brother, always bringing people to Jesus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called "the lesser" because someone else has the same name, brother ofJude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12 Disciples</dc:title>
  <dcterms:created xsi:type="dcterms:W3CDTF">2021-10-11T10:05:43Z</dcterms:created>
  <dcterms:modified xsi:type="dcterms:W3CDTF">2021-10-11T10:05:43Z</dcterms:modified>
</cp:coreProperties>
</file>