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Jesus' Apostles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James the lesser    </w:t>
      </w:r>
      <w:r>
        <w:t xml:space="preserve">   Judas Iscariot    </w:t>
      </w:r>
      <w:r>
        <w:t xml:space="preserve">   James    </w:t>
      </w:r>
      <w:r>
        <w:t xml:space="preserve">   Simon    </w:t>
      </w:r>
      <w:r>
        <w:t xml:space="preserve">   Thaddaeus    </w:t>
      </w:r>
      <w:r>
        <w:t xml:space="preserve">   Thomas    </w:t>
      </w:r>
      <w:r>
        <w:t xml:space="preserve">   Bartholomew    </w:t>
      </w:r>
      <w:r>
        <w:t xml:space="preserve">   Philip    </w:t>
      </w:r>
      <w:r>
        <w:t xml:space="preserve">   Andrew    </w:t>
      </w:r>
      <w:r>
        <w:t xml:space="preserve">   John    </w:t>
      </w:r>
      <w:r>
        <w:t xml:space="preserve">   Matthew    </w:t>
      </w:r>
      <w:r>
        <w:t xml:space="preserve">   Simon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Apostles</dc:title>
  <dcterms:created xsi:type="dcterms:W3CDTF">2021-10-11T10:07:07Z</dcterms:created>
  <dcterms:modified xsi:type="dcterms:W3CDTF">2021-10-11T10:07:07Z</dcterms:modified>
</cp:coreProperties>
</file>