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Jesus' Appointed Disciples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Thomas    </w:t>
      </w:r>
      <w:r>
        <w:t xml:space="preserve">   Thaddeus    </w:t>
      </w:r>
      <w:r>
        <w:t xml:space="preserve">   Simon the Zealot    </w:t>
      </w:r>
      <w:r>
        <w:t xml:space="preserve">   Simon Peter    </w:t>
      </w:r>
      <w:r>
        <w:t xml:space="preserve">   Phillip    </w:t>
      </w:r>
      <w:r>
        <w:t xml:space="preserve">   Matthew    </w:t>
      </w:r>
      <w:r>
        <w:t xml:space="preserve">   Judas Iscariot    </w:t>
      </w:r>
      <w:r>
        <w:t xml:space="preserve">   John    </w:t>
      </w:r>
      <w:r>
        <w:t xml:space="preserve">   James son of Thunder    </w:t>
      </w:r>
      <w:r>
        <w:t xml:space="preserve">   James son of Alphaeus    </w:t>
      </w:r>
      <w:r>
        <w:t xml:space="preserve">   Bartholomew    </w:t>
      </w:r>
      <w:r>
        <w:t xml:space="preserve">   Andrew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Appointed Disciples </dc:title>
  <dcterms:created xsi:type="dcterms:W3CDTF">2021-10-11T10:07:01Z</dcterms:created>
  <dcterms:modified xsi:type="dcterms:W3CDTF">2021-10-11T10:07:01Z</dcterms:modified>
</cp:coreProperties>
</file>