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Jesus Brings Good News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BLIND    </w:t>
      </w:r>
      <w:r>
        <w:t xml:space="preserve">   CAPTIVES    </w:t>
      </w:r>
      <w:r>
        <w:t xml:space="preserve">   COURAGE    </w:t>
      </w:r>
      <w:r>
        <w:t xml:space="preserve">   CROWD    </w:t>
      </w:r>
      <w:r>
        <w:t xml:space="preserve">   DISBELIEF    </w:t>
      </w:r>
      <w:r>
        <w:t xml:space="preserve">   EVERYONE    </w:t>
      </w:r>
      <w:r>
        <w:t xml:space="preserve">   GOOD NEWS    </w:t>
      </w:r>
      <w:r>
        <w:t xml:space="preserve">   HOMETOWN    </w:t>
      </w:r>
      <w:r>
        <w:t xml:space="preserve">   ISAIAH    </w:t>
      </w:r>
      <w:r>
        <w:t xml:space="preserve">   JESUS    </w:t>
      </w:r>
      <w:r>
        <w:t xml:space="preserve">   LOVE    </w:t>
      </w:r>
      <w:r>
        <w:t xml:space="preserve">   MINISTRY    </w:t>
      </w:r>
      <w:r>
        <w:t xml:space="preserve">   NAZARETH    </w:t>
      </w:r>
      <w:r>
        <w:t xml:space="preserve">   POOR    </w:t>
      </w:r>
      <w:r>
        <w:t xml:space="preserve">   PREACH    </w:t>
      </w:r>
      <w:r>
        <w:t xml:space="preserve">   PRIVILEGE    </w:t>
      </w:r>
      <w:r>
        <w:t xml:space="preserve">   READ    </w:t>
      </w:r>
      <w:r>
        <w:t xml:space="preserve">   SCROLL    </w:t>
      </w:r>
      <w:r>
        <w:t xml:space="preserve">   SYNAGOGUE    </w:t>
      </w:r>
      <w:r>
        <w:t xml:space="preserve">   TEACH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Brings Good News</dc:title>
  <dcterms:created xsi:type="dcterms:W3CDTF">2021-10-11T10:05:52Z</dcterms:created>
  <dcterms:modified xsi:type="dcterms:W3CDTF">2021-10-11T10:05:52Z</dcterms:modified>
</cp:coreProperties>
</file>