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Jesus Calms a Storm (Mark 4: 35-41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Jesus was sitting in a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disciples .....out to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Jesus say to the winds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disciples were .......when the storm came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crises happened to the disciples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Beside which lake was Jesus preaching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Jesus was preaching to the 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went in the boat with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Jesus doing in the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disciples showed lack of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disciples were surprised that the winds ......Jesus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Calms a Storm (Mark 4: 35-41</dc:title>
  <dcterms:created xsi:type="dcterms:W3CDTF">2021-10-11T10:05:58Z</dcterms:created>
  <dcterms:modified xsi:type="dcterms:W3CDTF">2021-10-11T10:05:58Z</dcterms:modified>
</cp:coreProperties>
</file>