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 Calms the Storm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got into a boat in the Sea of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___________________ began, tossing the boat around on the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was ________ because he had been speaking to crowds all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was tired so he was ______________ in the 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 just His word, ____________ made the sea become calm.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disciples thought that the boat might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has the _______________ to do anything.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Jesus doing when the storm began?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other men in the boat were ______________________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Even the wind and __________ obey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reminds us to have ____________ and that we don't have to be afraid.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Bible says, "Do not be ____________."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storm brought wind, waves, lightning and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boat were they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told the sea, "Quiet! Be ____________!"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disciples asked Jesus to wake up and ___________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disciples were amazed because even wind and waves ___________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story is in 3 books of the Bible: Matthew, Mark, 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Calms the Storm</dc:title>
  <dcterms:created xsi:type="dcterms:W3CDTF">2021-10-11T10:07:21Z</dcterms:created>
  <dcterms:modified xsi:type="dcterms:W3CDTF">2021-10-11T10:07:21Z</dcterms:modified>
</cp:coreProperties>
</file>