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Cleanses the temple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shortcut    </w:t>
      </w:r>
      <w:r>
        <w:t xml:space="preserve">   doves    </w:t>
      </w:r>
      <w:r>
        <w:t xml:space="preserve">   thieves    </w:t>
      </w:r>
      <w:r>
        <w:t xml:space="preserve">   tables    </w:t>
      </w:r>
      <w:r>
        <w:t xml:space="preserve">   Jerusalem    </w:t>
      </w:r>
      <w:r>
        <w:t xml:space="preserve">   tax    </w:t>
      </w:r>
      <w:r>
        <w:t xml:space="preserve">   anger    </w:t>
      </w:r>
      <w:r>
        <w:t xml:space="preserve">   Jesus    </w:t>
      </w:r>
      <w:r>
        <w:t xml:space="preserve">   sacrifice    </w:t>
      </w:r>
      <w:r>
        <w:t xml:space="preserve">   prayer    </w:t>
      </w:r>
      <w:r>
        <w:t xml:space="preserve">   temple tax    </w:t>
      </w:r>
      <w:r>
        <w:t xml:space="preserve">   noise    </w:t>
      </w:r>
      <w:r>
        <w:t xml:space="preserve">   animals    </w:t>
      </w:r>
      <w:r>
        <w:t xml:space="preserve">   money changers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Cleanses the temple</dc:title>
  <dcterms:created xsi:type="dcterms:W3CDTF">2021-10-11T10:06:28Z</dcterms:created>
  <dcterms:modified xsi:type="dcterms:W3CDTF">2021-10-11T10:06:28Z</dcterms:modified>
</cp:coreProperties>
</file>