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Jesus' Disciples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Bartholomew    </w:t>
      </w:r>
      <w:r>
        <w:t xml:space="preserve">   John    </w:t>
      </w:r>
      <w:r>
        <w:t xml:space="preserve">   James son of Zebedee    </w:t>
      </w:r>
      <w:r>
        <w:t xml:space="preserve">   Judas    </w:t>
      </w:r>
      <w:r>
        <w:t xml:space="preserve">   Simon    </w:t>
      </w:r>
      <w:r>
        <w:t xml:space="preserve">   Lebbaeus    </w:t>
      </w:r>
      <w:r>
        <w:t xml:space="preserve">   James son of Alphaeus    </w:t>
      </w:r>
      <w:r>
        <w:t xml:space="preserve">   Matthew    </w:t>
      </w:r>
      <w:r>
        <w:t xml:space="preserve">   Thomas    </w:t>
      </w:r>
      <w:r>
        <w:t xml:space="preserve">   Philip    </w:t>
      </w:r>
      <w:r>
        <w:t xml:space="preserve">   Andrew    </w:t>
      </w:r>
      <w:r>
        <w:t xml:space="preserve">   Peter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Disciples</dc:title>
  <dcterms:created xsi:type="dcterms:W3CDTF">2021-12-18T03:41:02Z</dcterms:created>
  <dcterms:modified xsi:type="dcterms:W3CDTF">2021-12-18T03:41:02Z</dcterms:modified>
</cp:coreProperties>
</file>