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Jesus' Disciples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Peter's brother, always bringing people to Jesus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disciple whom Jesus loved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Jesus saw him under a tree. Also known as Nathaniel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Jesus gave him the name 'Rock'.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Called 'the Lesser' as he has the same name as another disciple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Known as 'the Zealot'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betrayed Jesus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told Jesus it would cost too much to feed 5,000 people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Also known as Thaddeus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 a tax collector when Jesus met him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Sometimes called 'Doubting'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John's brother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Disciples</dc:title>
  <dcterms:created xsi:type="dcterms:W3CDTF">2021-10-11T10:08:03Z</dcterms:created>
  <dcterms:modified xsi:type="dcterms:W3CDTF">2021-10-11T10:08:03Z</dcterms:modified>
</cp:coreProperties>
</file>