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Heals the Official's 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went to find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town were Jesus was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wrong with 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what time of the day was the boy healed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was very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 read to learn more about God's love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 thanks to the Lord, for He is good. His love endures_____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believed in Jesus after the son was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made the boy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told the father his boy was well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Heals the Official's son</dc:title>
  <dcterms:created xsi:type="dcterms:W3CDTF">2021-10-11T10:06:35Z</dcterms:created>
  <dcterms:modified xsi:type="dcterms:W3CDTF">2021-10-11T10:06:35Z</dcterms:modified>
</cp:coreProperties>
</file>