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Jesus Meza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cheerleader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helped her boyfriend cheat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they put on mr griffin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decoy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one in charge of the case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betsy found on the trail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pregnant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mr griffin went to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the body was found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had his girlfriend help him cheat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likes green jello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professor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drugged his grandma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one who had the idea to kill mr griffin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Meza</dc:title>
  <dcterms:created xsi:type="dcterms:W3CDTF">2021-10-11T10:07:40Z</dcterms:created>
  <dcterms:modified xsi:type="dcterms:W3CDTF">2021-10-11T10:07:40Z</dcterms:modified>
</cp:coreProperties>
</file>