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Jesus' Miracles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died on a cross and then 3 days later rose back to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Jesus' miracles involving dead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Jesus' miracles involving very sick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other reason why Jesus performed miracles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One reason why Jesus performed miracles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miracle where Jesus walks out to a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Can't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Can't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Skin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3rd book in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1st book in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2nd book in the Gospel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4th book in the Gospel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Miracles</dc:title>
  <dcterms:created xsi:type="dcterms:W3CDTF">2021-10-11T10:07:02Z</dcterms:created>
  <dcterms:modified xsi:type="dcterms:W3CDTF">2021-10-11T10:07:02Z</dcterms:modified>
</cp:coreProperties>
</file>