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Rides into Jerusalem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threw their ______________ on the young donkey.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two disciples found the colt tried to a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people ran ahead of Jesus shouting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replied, if they keep quiet the stones will cry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told two of His_____________to go to the village.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feast of ___________ was approaching.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sent the two disciples to find a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______________ ask Jesus to tell the crowds to stop shouting.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people spread their cloaks and palm ________ on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led the disciples to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shouted, Hosanna in the highest 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Rides into Jerusalem</dc:title>
  <dcterms:created xsi:type="dcterms:W3CDTF">2021-10-11T10:07:13Z</dcterms:created>
  <dcterms:modified xsi:type="dcterms:W3CDTF">2021-10-11T10:07:13Z</dcterms:modified>
</cp:coreProperties>
</file>