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Jesus Said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 10:52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Matthew 22:37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 6:32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Matthew 24:2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Mark 14:72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John 12:35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Luke 6:9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Mark 12:24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John 20:21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Luke 22:48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Matthew 19:28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Matthew 26:52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Mark 14:62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Luke 20:8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John 11:39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Matthew 8:22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John 20:21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Mark 14:6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John 18:11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Acts 20:35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Matthew 17:20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John 11:25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Matthew 28:10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John 13:7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Matthew 16:6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John 13:21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Like 18:19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Luke 8:46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John 8:28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John 3:10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Said</dc:title>
  <dcterms:created xsi:type="dcterms:W3CDTF">2021-10-11T10:07:15Z</dcterms:created>
  <dcterms:modified xsi:type="dcterms:W3CDTF">2021-10-11T10:07:15Z</dcterms:modified>
</cp:coreProperties>
</file>