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Walks on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multitude    </w:t>
      </w:r>
      <w:r>
        <w:t xml:space="preserve">   water    </w:t>
      </w:r>
      <w:r>
        <w:t xml:space="preserve">   boat    </w:t>
      </w:r>
      <w:r>
        <w:t xml:space="preserve">   disciples    </w:t>
      </w:r>
      <w:r>
        <w:t xml:space="preserve">   faith    </w:t>
      </w:r>
      <w:r>
        <w:t xml:space="preserve">   Jesus    </w:t>
      </w:r>
      <w:r>
        <w:t xml:space="preserve">   miracle    </w:t>
      </w:r>
      <w:r>
        <w:t xml:space="preserve">   obey    </w:t>
      </w:r>
      <w:r>
        <w:t xml:space="preserve">   Peter    </w:t>
      </w:r>
      <w:r>
        <w:t xml:space="preserve">   Pray    </w:t>
      </w:r>
      <w:r>
        <w:t xml:space="preserve">   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Walks on Water</dc:title>
  <dcterms:created xsi:type="dcterms:W3CDTF">2021-10-11T10:06:54Z</dcterms:created>
  <dcterms:modified xsi:type="dcterms:W3CDTF">2021-10-11T10:06:54Z</dcterms:modified>
</cp:coreProperties>
</file>