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and the Ten Lepers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unclean    </w:t>
      </w:r>
      <w:r>
        <w:t xml:space="preserve">   same    </w:t>
      </w:r>
      <w:r>
        <w:t xml:space="preserve">   Samaritan    </w:t>
      </w:r>
      <w:r>
        <w:t xml:space="preserve">   promises    </w:t>
      </w:r>
      <w:r>
        <w:t xml:space="preserve">   prayers    </w:t>
      </w:r>
      <w:r>
        <w:t xml:space="preserve">   faith    </w:t>
      </w:r>
      <w:r>
        <w:t xml:space="preserve">   forever    </w:t>
      </w:r>
      <w:r>
        <w:t xml:space="preserve">   today    </w:t>
      </w:r>
      <w:r>
        <w:t xml:space="preserve">   yesterday    </w:t>
      </w:r>
      <w:r>
        <w:t xml:space="preserve">   New Testament    </w:t>
      </w:r>
      <w:r>
        <w:t xml:space="preserve">   ten    </w:t>
      </w:r>
      <w:r>
        <w:t xml:space="preserve">   men    </w:t>
      </w:r>
      <w:r>
        <w:t xml:space="preserve">   leper    </w:t>
      </w:r>
      <w:r>
        <w:t xml:space="preserve">   Jesus    </w:t>
      </w:r>
      <w:r>
        <w:t xml:space="preserve">   Hebrews    </w:t>
      </w:r>
      <w:r>
        <w:t xml:space="preserve">   Jerusalem    </w:t>
      </w:r>
      <w:r>
        <w:t xml:space="preserve">   healed    </w:t>
      </w:r>
      <w:r>
        <w:t xml:space="preserve">   Christ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and the Ten Lepers</dc:title>
  <dcterms:created xsi:type="dcterms:W3CDTF">2021-10-11T10:05:53Z</dcterms:created>
  <dcterms:modified xsi:type="dcterms:W3CDTF">2021-10-11T10:05:53Z</dcterms:modified>
</cp:coreProperties>
</file>