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Jesus calms a storm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These became very rough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Jesus' freinds though they were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means of travel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disciples had to learn to have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lot of water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Lots of water came in to the boat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Not a woman but a 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Jesus' friends were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disciples reaction when Jesus calmed the storm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Even more water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strong wind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waves became</w:t>
            </w:r>
          </w:p>
        </w:tc>
      </w:tr>
    </w:tbl>
    <w:p>
      <w:pPr>
        <w:pStyle w:val="WordBankSmall"/>
      </w:pPr>
      <w:r>
        <w:t xml:space="preserve">   boat    </w:t>
      </w:r>
      <w:r>
        <w:t xml:space="preserve">   disciples    </w:t>
      </w:r>
      <w:r>
        <w:t xml:space="preserve">   gale    </w:t>
      </w:r>
      <w:r>
        <w:t xml:space="preserve">   lake    </w:t>
      </w:r>
      <w:r>
        <w:t xml:space="preserve">   swamped    </w:t>
      </w:r>
      <w:r>
        <w:t xml:space="preserve">   waves    </w:t>
      </w:r>
      <w:r>
        <w:t xml:space="preserve">   perishing    </w:t>
      </w:r>
      <w:r>
        <w:t xml:space="preserve">   faith    </w:t>
      </w:r>
      <w:r>
        <w:t xml:space="preserve">   sea    </w:t>
      </w:r>
      <w:r>
        <w:t xml:space="preserve">   calm    </w:t>
      </w:r>
      <w:r>
        <w:t xml:space="preserve">   man    </w:t>
      </w:r>
      <w:r>
        <w:t xml:space="preserve">   amazed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calms a storm</dc:title>
  <dcterms:created xsi:type="dcterms:W3CDTF">2021-10-11T10:07:26Z</dcterms:created>
  <dcterms:modified xsi:type="dcterms:W3CDTF">2021-10-11T10:07:26Z</dcterms:modified>
</cp:coreProperties>
</file>