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Jesus feeds Five Thousand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denarii    </w:t>
      </w:r>
      <w:r>
        <w:t xml:space="preserve">   andrew    </w:t>
      </w:r>
      <w:r>
        <w:t xml:space="preserve">   phillip    </w:t>
      </w:r>
      <w:r>
        <w:t xml:space="preserve">   bread    </w:t>
      </w:r>
      <w:r>
        <w:t xml:space="preserve">   mountain    </w:t>
      </w:r>
      <w:r>
        <w:t xml:space="preserve">   followed    </w:t>
      </w:r>
      <w:r>
        <w:t xml:space="preserve">   multitude    </w:t>
      </w:r>
      <w:r>
        <w:t xml:space="preserve">   gathered    </w:t>
      </w:r>
      <w:r>
        <w:t xml:space="preserve">   disciples    </w:t>
      </w:r>
      <w:r>
        <w:t xml:space="preserve">   loaf    </w:t>
      </w:r>
      <w:r>
        <w:t xml:space="preserve">   Jesus    </w:t>
      </w:r>
      <w:r>
        <w:t xml:space="preserve">   basket    </w:t>
      </w:r>
      <w:r>
        <w:t xml:space="preserve">   fish    </w:t>
      </w:r>
      <w:r>
        <w:t xml:space="preserve">   loaves    </w:t>
      </w:r>
      <w:r>
        <w:t xml:space="preserve">   barley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feeds Five Thousand</dc:title>
  <dcterms:created xsi:type="dcterms:W3CDTF">2021-10-11T10:06:03Z</dcterms:created>
  <dcterms:modified xsi:type="dcterms:W3CDTF">2021-10-11T10:06:03Z</dcterms:modified>
</cp:coreProperties>
</file>