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 gave us peace with God and in our hearts.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through our Lord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Therefore since we have been justified by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will guard your ... and your minds in Christ Jesus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the ... you may abound in hope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May the God of ...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And the peace of God, which surpasses all 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supplication with ... let your request be made known to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be anxious about anything, but in everything by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fill you with all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have ... with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 that by the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gave us peace with God and in our hearts.</dc:title>
  <dcterms:created xsi:type="dcterms:W3CDTF">2021-10-12T14:27:55Z</dcterms:created>
  <dcterms:modified xsi:type="dcterms:W3CDTF">2021-10-12T14:27:55Z</dcterms:modified>
</cp:coreProperties>
</file>