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Jesus is the True Vine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alone    </w:t>
      </w:r>
      <w:r>
        <w:t xml:space="preserve">   branch    </w:t>
      </w:r>
      <w:r>
        <w:t xml:space="preserve">   branches    </w:t>
      </w:r>
      <w:r>
        <w:t xml:space="preserve">   command    </w:t>
      </w:r>
      <w:r>
        <w:t xml:space="preserve">   completely    </w:t>
      </w:r>
      <w:r>
        <w:t xml:space="preserve">   connected    </w:t>
      </w:r>
      <w:r>
        <w:t xml:space="preserve">   continue    </w:t>
      </w:r>
      <w:r>
        <w:t xml:space="preserve">   father    </w:t>
      </w:r>
      <w:r>
        <w:t xml:space="preserve">   fruit    </w:t>
      </w:r>
      <w:r>
        <w:t xml:space="preserve">   garden    </w:t>
      </w:r>
      <w:r>
        <w:t xml:space="preserve">   gardener    </w:t>
      </w:r>
      <w:r>
        <w:t xml:space="preserve">   happiness    </w:t>
      </w:r>
      <w:r>
        <w:t xml:space="preserve">   happy    </w:t>
      </w:r>
      <w:r>
        <w:t xml:space="preserve">   jesus    </w:t>
      </w:r>
      <w:r>
        <w:t xml:space="preserve">   joined    </w:t>
      </w:r>
      <w:r>
        <w:t xml:space="preserve">   love    </w:t>
      </w:r>
      <w:r>
        <w:t xml:space="preserve">   loved    </w:t>
      </w:r>
      <w:r>
        <w:t xml:space="preserve">   obey    </w:t>
      </w:r>
      <w:r>
        <w:t xml:space="preserve">   obeyed    </w:t>
      </w:r>
      <w:r>
        <w:t xml:space="preserve">   produce    </w:t>
      </w:r>
      <w:r>
        <w:t xml:space="preserve">   true    </w:t>
      </w:r>
      <w:r>
        <w:t xml:space="preserve">   truth    </w:t>
      </w:r>
      <w:r>
        <w:t xml:space="preserve">   vine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is the True Vine</dc:title>
  <dcterms:created xsi:type="dcterms:W3CDTF">2021-10-11T10:08:15Z</dcterms:created>
  <dcterms:modified xsi:type="dcterms:W3CDTF">2021-10-11T10:08:15Z</dcterms:modified>
</cp:coreProperties>
</file>