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Jeux olympiques - les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athletisme    </w:t>
      </w:r>
      <w:r>
        <w:t xml:space="preserve">   aviron    </w:t>
      </w:r>
      <w:r>
        <w:t xml:space="preserve">   basketball    </w:t>
      </w:r>
      <w:r>
        <w:t xml:space="preserve">   boxe    </w:t>
      </w:r>
      <w:r>
        <w:t xml:space="preserve">   cyclisme    </w:t>
      </w:r>
      <w:r>
        <w:t xml:space="preserve">   equitation    </w:t>
      </w:r>
      <w:r>
        <w:t xml:space="preserve">   escrime    </w:t>
      </w:r>
      <w:r>
        <w:t xml:space="preserve">   football    </w:t>
      </w:r>
      <w:r>
        <w:t xml:space="preserve">   golf    </w:t>
      </w:r>
      <w:r>
        <w:t xml:space="preserve">   gymnastique    </w:t>
      </w:r>
      <w:r>
        <w:t xml:space="preserve">   haltérophilie    </w:t>
      </w:r>
      <w:r>
        <w:t xml:space="preserve">   handball    </w:t>
      </w:r>
      <w:r>
        <w:t xml:space="preserve">   hockey    </w:t>
      </w:r>
      <w:r>
        <w:t xml:space="preserve">   javelot    </w:t>
      </w:r>
      <w:r>
        <w:t xml:space="preserve">   judo    </w:t>
      </w:r>
      <w:r>
        <w:t xml:space="preserve">   lutte    </w:t>
      </w:r>
      <w:r>
        <w:t xml:space="preserve">   marathon    </w:t>
      </w:r>
      <w:r>
        <w:t xml:space="preserve">   natation    </w:t>
      </w:r>
      <w:r>
        <w:t xml:space="preserve">   plongeon    </w:t>
      </w:r>
      <w:r>
        <w:t xml:space="preserve">   saut    </w:t>
      </w:r>
      <w:r>
        <w:t xml:space="preserve">   tennis    </w:t>
      </w:r>
      <w:r>
        <w:t xml:space="preserve">   triathlon    </w:t>
      </w:r>
      <w:r>
        <w:t xml:space="preserve">   voile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 olympiques - les sports</dc:title>
  <dcterms:created xsi:type="dcterms:W3CDTF">2021-10-11T10:07:17Z</dcterms:created>
  <dcterms:modified xsi:type="dcterms:W3CDTF">2021-10-11T10:07:17Z</dcterms:modified>
</cp:coreProperties>
</file>