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Jewelry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Rose gold    </w:t>
      </w:r>
      <w:r>
        <w:t xml:space="preserve">   Abalone    </w:t>
      </w:r>
      <w:r>
        <w:t xml:space="preserve">   Turquoise    </w:t>
      </w:r>
      <w:r>
        <w:t xml:space="preserve">   Stainless steel    </w:t>
      </w:r>
      <w:r>
        <w:t xml:space="preserve">   Sterling silver    </w:t>
      </w:r>
      <w:r>
        <w:t xml:space="preserve">   Garnet    </w:t>
      </w:r>
      <w:r>
        <w:t xml:space="preserve">   Ruby    </w:t>
      </w:r>
      <w:r>
        <w:t xml:space="preserve">   Emerald    </w:t>
      </w:r>
      <w:r>
        <w:t xml:space="preserve">   Earrings    </w:t>
      </w:r>
      <w:r>
        <w:t xml:space="preserve">   Watch    </w:t>
      </w:r>
      <w:r>
        <w:t xml:space="preserve">   Ring    </w:t>
      </w:r>
      <w:r>
        <w:t xml:space="preserve">   Necklace    </w:t>
      </w:r>
      <w:r>
        <w:t xml:space="preserve">   Bracelet    </w:t>
      </w:r>
      <w:r>
        <w:t xml:space="preserve">   Pearl    </w:t>
      </w:r>
      <w:r>
        <w:t xml:space="preserve">   Mother of pearl    </w:t>
      </w:r>
      <w:r>
        <w:t xml:space="preserve">   Onyx    </w:t>
      </w:r>
      <w:r>
        <w:t xml:space="preserve">   Saphire    </w:t>
      </w:r>
      <w:r>
        <w:t xml:space="preserve">   Diamonds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Jewelry</dc:title>
  <dcterms:created xsi:type="dcterms:W3CDTF">2021-10-11T10:07:38Z</dcterms:created>
  <dcterms:modified xsi:type="dcterms:W3CDTF">2021-10-11T10:07:38Z</dcterms:modified>
</cp:coreProperties>
</file>