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Jewish Worship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lectern    </w:t>
      </w:r>
      <w:r>
        <w:t xml:space="preserve">   bimah    </w:t>
      </w:r>
      <w:r>
        <w:t xml:space="preserve">   ner tamid    </w:t>
      </w:r>
      <w:r>
        <w:t xml:space="preserve">   tallit    </w:t>
      </w:r>
      <w:r>
        <w:t xml:space="preserve">   tefillin    </w:t>
      </w:r>
      <w:r>
        <w:t xml:space="preserve">   kippah    </w:t>
      </w:r>
      <w:r>
        <w:t xml:space="preserve">   rabbi    </w:t>
      </w:r>
      <w:r>
        <w:t xml:space="preserve">   yad    </w:t>
      </w:r>
      <w:r>
        <w:t xml:space="preserve">   commandments    </w:t>
      </w:r>
      <w:r>
        <w:t xml:space="preserve">   chanukkiah    </w:t>
      </w:r>
      <w:r>
        <w:t xml:space="preserve">   menorah    </w:t>
      </w:r>
      <w:r>
        <w:t xml:space="preserve">   synagogue    </w:t>
      </w:r>
      <w:r>
        <w:t xml:space="preserve">   kiddush    </w:t>
      </w:r>
      <w:r>
        <w:t xml:space="preserve">   torah    </w:t>
      </w:r>
      <w:r>
        <w:t xml:space="preserve">   shabbat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Worship Key Terms</dc:title>
  <dcterms:created xsi:type="dcterms:W3CDTF">2021-10-11T10:09:08Z</dcterms:created>
  <dcterms:modified xsi:type="dcterms:W3CDTF">2021-10-11T10:09:08Z</dcterms:modified>
</cp:coreProperties>
</file>