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Jewish holidays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shavuot    </w:t>
      </w:r>
      <w:r>
        <w:t xml:space="preserve">   lag ba'omer    </w:t>
      </w:r>
      <w:r>
        <w:t xml:space="preserve">   tu bishvat    </w:t>
      </w:r>
      <w:r>
        <w:t xml:space="preserve">   purim    </w:t>
      </w:r>
      <w:r>
        <w:t xml:space="preserve">   chanukah    </w:t>
      </w:r>
      <w:r>
        <w:t xml:space="preserve">   sukkot    </w:t>
      </w:r>
      <w:r>
        <w:t xml:space="preserve">   shabbat    </w:t>
      </w:r>
      <w:r>
        <w:t xml:space="preserve">   passover    </w:t>
      </w:r>
      <w:r>
        <w:t xml:space="preserve">   calendar    </w:t>
      </w:r>
      <w:r>
        <w:t xml:space="preserve">   holiday    </w:t>
      </w:r>
      <w:r>
        <w:t xml:space="preserve">   yom kippur    </w:t>
      </w:r>
      <w:r>
        <w:t xml:space="preserve">   rosh hashanah    </w:t>
      </w:r>
      <w:r>
        <w:t xml:space="preserve">   jewish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Jewish holidays</dc:title>
  <dcterms:created xsi:type="dcterms:W3CDTF">2021-10-11T10:08:01Z</dcterms:created>
  <dcterms:modified xsi:type="dcterms:W3CDTF">2021-10-11T10:08:01Z</dcterms:modified>
</cp:coreProperties>
</file>