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Jews in Nazi Germany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Hebrew name for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German "race" was refered to 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camps used to torture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 of the political party who were in charge during WW2.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German chancellor who caused such chaos.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Country where the German leader was 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the towns Jews predominantly lived 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a sad film about a boy living in a concentration camp.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Jewish girl who made a diary of her hidings from 1942 to 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political part in charge during WW2.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Mass genocide where thousands of Jews were killed.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world wars had there previously been.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Night where 267 German synagogues were destroyed.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Jews in Nazi Germany</dc:title>
  <dcterms:created xsi:type="dcterms:W3CDTF">2021-10-11T10:09:10Z</dcterms:created>
  <dcterms:modified xsi:type="dcterms:W3CDTF">2021-10-11T10:09:10Z</dcterms:modified>
</cp:coreProperties>
</file>