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Jile Puzzle: Agile DevOps Crossword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lightweight Agile framework for scaling Scrum, Lean and Agile development to many teams working on a single product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month in 2020 when Jile 4.0 was launched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Jile was included in the 2019 Magic Quadrant for Enterprise Agile Planning Tools...what analyst firm produced this report?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combination of collaboration among all involved stakeholders namely, biz, dev, test, security &amp; ops, automation of repeatable tasks &amp; governance across the value stream from inception to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Defines a specific Agile working model that each product team chooses to implement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list of the new features, bug fixes or infrastructure changes that a team may deliver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Agile DevOps platform developed specifically for product-centric Agile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person in this role is responsible for ensuring the team lives Agile values and principles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Estimates in units other than the time-honored “man-hours”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Synthetic biographies of fictitious users of the future product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process improvement toolkit that provides lightweight guidance to help organizations streamline their processes in a context-sensitive manner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Agile framework for developing and sustaining complex products in an iterative and incremental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consultation with the customer or product owner, the team divides up the work to be done into these functional increments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user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timebox during which development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role created by the Scrum Framework responsible for making sure the team delivers the desired outcome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Lean Agile tool that supports a continuous flow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previously agreed period of time during which a person or a team works steadily towards completion of some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month in 2018 when Jile was officially launched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Jile Puzzle: Agile DevOps Crossword #1</dc:title>
  <dcterms:created xsi:type="dcterms:W3CDTF">2021-10-11T10:08:39Z</dcterms:created>
  <dcterms:modified xsi:type="dcterms:W3CDTF">2021-10-11T10:08:39Z</dcterms:modified>
</cp:coreProperties>
</file>