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Jillian word search aw,au,o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frost    </w:t>
      </w:r>
      <w:r>
        <w:t xml:space="preserve">   cloth    </w:t>
      </w:r>
      <w:r>
        <w:t xml:space="preserve">   shawl    </w:t>
      </w:r>
      <w:r>
        <w:t xml:space="preserve">   vault    </w:t>
      </w:r>
      <w:r>
        <w:t xml:space="preserve">   cross    </w:t>
      </w:r>
      <w:r>
        <w:t xml:space="preserve">   dawn    </w:t>
      </w:r>
      <w:r>
        <w:t xml:space="preserve">   crawl    </w:t>
      </w:r>
      <w:r>
        <w:t xml:space="preserve">   hawk    </w:t>
      </w:r>
      <w:r>
        <w:t xml:space="preserve">   haunt    </w:t>
      </w:r>
      <w:r>
        <w:t xml:space="preserve">   song    </w:t>
      </w:r>
      <w:r>
        <w:t xml:space="preserve">   pause    </w:t>
      </w:r>
      <w:r>
        <w:t xml:space="preserve">   haul    </w:t>
      </w:r>
      <w:r>
        <w:t xml:space="preserve">   laugh    </w:t>
      </w:r>
      <w:r>
        <w:t xml:space="preserve">   draw    </w:t>
      </w:r>
      <w:r>
        <w:t xml:space="preserve">   taught    </w:t>
      </w:r>
      <w:r>
        <w:t xml:space="preserve">   sauce    </w:t>
      </w:r>
      <w:r>
        <w:t xml:space="preserve">   claw    </w:t>
      </w:r>
      <w:r>
        <w:t xml:space="preserve">   law    </w:t>
      </w:r>
      <w:r>
        <w:t xml:space="preserve">   fault    </w:t>
      </w:r>
      <w:r>
        <w:t xml:space="preserve">   straw    </w:t>
      </w:r>
      <w:r>
        <w:t xml:space="preserve">   paws    </w:t>
      </w:r>
      <w:r>
        <w:t xml:space="preserve">   caught    </w:t>
      </w:r>
      <w:r>
        <w:t xml:space="preserve">   lawn    </w:t>
      </w:r>
      <w:r>
        <w:t xml:space="preserve">   cause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Jillian word search aw,au,o</dc:title>
  <dcterms:created xsi:type="dcterms:W3CDTF">2021-10-12T14:28:40Z</dcterms:created>
  <dcterms:modified xsi:type="dcterms:W3CDTF">2021-10-12T14:28:40Z</dcterms:modified>
</cp:coreProperties>
</file>