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Jills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parcel post    </w:t>
      </w:r>
      <w:r>
        <w:t xml:space="preserve">   twentyseven    </w:t>
      </w:r>
      <w:r>
        <w:t xml:space="preserve">   itself    </w:t>
      </w:r>
      <w:r>
        <w:t xml:space="preserve">   doubleheader    </w:t>
      </w:r>
      <w:r>
        <w:t xml:space="preserve">   goodbye    </w:t>
      </w:r>
      <w:r>
        <w:t xml:space="preserve">   fourtyfour    </w:t>
      </w:r>
      <w:r>
        <w:t xml:space="preserve">   sweatshirt    </w:t>
      </w:r>
      <w:r>
        <w:t xml:space="preserve">   partofspeech    </w:t>
      </w:r>
      <w:r>
        <w:t xml:space="preserve">   underline    </w:t>
      </w:r>
      <w:r>
        <w:t xml:space="preserve">   merrygoround    </w:t>
      </w:r>
      <w:r>
        <w:t xml:space="preserve">   themselves    </w:t>
      </w:r>
      <w:r>
        <w:t xml:space="preserve">   downstate    </w:t>
      </w:r>
      <w:r>
        <w:t xml:space="preserve">   make-believe    </w:t>
      </w:r>
      <w:r>
        <w:t xml:space="preserve">   waterproof    </w:t>
      </w:r>
      <w:r>
        <w:t xml:space="preserve">   peanut butter    </w:t>
      </w:r>
      <w:r>
        <w:t xml:space="preserve">   homework    </w:t>
      </w:r>
      <w:r>
        <w:t xml:space="preserve">   uptodate    </w:t>
      </w:r>
      <w:r>
        <w:t xml:space="preserve">   full-time    </w:t>
      </w:r>
      <w:r>
        <w:t xml:space="preserve">   home run    </w:t>
      </w:r>
      <w:r>
        <w:t xml:space="preserve">   outline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Jills word search</dc:title>
  <dcterms:created xsi:type="dcterms:W3CDTF">2021-10-11T10:07:31Z</dcterms:created>
  <dcterms:modified xsi:type="dcterms:W3CDTF">2021-10-11T10:07:31Z</dcterms:modified>
</cp:coreProperties>
</file>