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Jim Henson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Cookie Monster    </w:t>
      </w:r>
      <w:r>
        <w:t xml:space="preserve">   Oscar the Grouch    </w:t>
      </w:r>
      <w:r>
        <w:t xml:space="preserve">   Bert    </w:t>
      </w:r>
      <w:r>
        <w:t xml:space="preserve">   Ernie    </w:t>
      </w:r>
      <w:r>
        <w:t xml:space="preserve">   Elmo    </w:t>
      </w:r>
      <w:r>
        <w:t xml:space="preserve">   Big Bird    </w:t>
      </w:r>
      <w:r>
        <w:t xml:space="preserve">   Rowlf the Dog    </w:t>
      </w:r>
      <w:r>
        <w:t xml:space="preserve">   puppeteer    </w:t>
      </w:r>
      <w:r>
        <w:t xml:space="preserve">   characters    </w:t>
      </w:r>
      <w:r>
        <w:t xml:space="preserve">   jim henson    </w:t>
      </w:r>
      <w:r>
        <w:t xml:space="preserve">   Muppets    </w:t>
      </w:r>
      <w:r>
        <w:t xml:space="preserve">   kermit the frog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Jim Henson</dc:title>
  <dcterms:created xsi:type="dcterms:W3CDTF">2021-10-11T10:07:44Z</dcterms:created>
  <dcterms:modified xsi:type="dcterms:W3CDTF">2021-10-11T10:07:44Z</dcterms:modified>
</cp:coreProperties>
</file>