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Jim and the Beanstalk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letter    </w:t>
      </w:r>
      <w:r>
        <w:t xml:space="preserve">   thud    </w:t>
      </w:r>
      <w:r>
        <w:t xml:space="preserve">   mightily    </w:t>
      </w:r>
      <w:r>
        <w:t xml:space="preserve">   seizing    </w:t>
      </w:r>
      <w:r>
        <w:t xml:space="preserve">   thunder    </w:t>
      </w:r>
      <w:r>
        <w:t xml:space="preserve">   appetite    </w:t>
      </w:r>
      <w:r>
        <w:t xml:space="preserve">   boomed    </w:t>
      </w:r>
      <w:r>
        <w:t xml:space="preserve">   beaming    </w:t>
      </w:r>
      <w:r>
        <w:t xml:space="preserve">   wig    </w:t>
      </w:r>
      <w:r>
        <w:t xml:space="preserve">   flaming    </w:t>
      </w:r>
      <w:r>
        <w:t xml:space="preserve">   sparks    </w:t>
      </w:r>
      <w:r>
        <w:t xml:space="preserve">   gnashing    </w:t>
      </w:r>
      <w:r>
        <w:t xml:space="preserve">   champing    </w:t>
      </w:r>
      <w:r>
        <w:t xml:space="preserve">   dentist    </w:t>
      </w:r>
      <w:r>
        <w:t xml:space="preserve">   oculist    </w:t>
      </w:r>
      <w:r>
        <w:t xml:space="preserve">   Mother    </w:t>
      </w:r>
      <w:r>
        <w:t xml:space="preserve">   climbed    </w:t>
      </w:r>
      <w:r>
        <w:t xml:space="preserve">   measure    </w:t>
      </w:r>
      <w:r>
        <w:t xml:space="preserve">   roared    </w:t>
      </w:r>
      <w:r>
        <w:t xml:space="preserve">   glasses    </w:t>
      </w:r>
      <w:r>
        <w:t xml:space="preserve">   teeth    </w:t>
      </w:r>
      <w:r>
        <w:t xml:space="preserve">   castle    </w:t>
      </w:r>
      <w:r>
        <w:t xml:space="preserve">   enormous    </w:t>
      </w:r>
      <w:r>
        <w:t xml:space="preserve">   coin    </w:t>
      </w:r>
      <w:r>
        <w:t xml:space="preserve">   gold    </w:t>
      </w:r>
      <w:r>
        <w:t xml:space="preserve">   beanstalk    </w:t>
      </w:r>
      <w:r>
        <w:t xml:space="preserve">   giant    </w:t>
      </w:r>
      <w:r>
        <w:t xml:space="preserve">   Jim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Jim and the Beanstalk</dc:title>
  <dcterms:created xsi:type="dcterms:W3CDTF">2021-10-12T14:28:10Z</dcterms:created>
  <dcterms:modified xsi:type="dcterms:W3CDTF">2021-10-12T14:28:10Z</dcterms:modified>
</cp:coreProperties>
</file>