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Jimmy Carter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Failure in the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Increase government spending and cut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Carter’s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Carter’s only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Carter’s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Accident in nuclear facility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Triumph in the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Birth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Gave up control of this after 60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Opponent in the 1976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 rates increased as well as unemployment rates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Carter</dc:title>
  <dcterms:created xsi:type="dcterms:W3CDTF">2021-10-11T10:08:45Z</dcterms:created>
  <dcterms:modified xsi:type="dcterms:W3CDTF">2021-10-11T10:08:45Z</dcterms:modified>
</cp:coreProperties>
</file>