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Jimmy Carter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did Jimmy Carter lose to in the 1980 Presidential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Kids did Jimmy Carter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Jimmy Carter beat in the 1976 Presidential Election to become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Organization is Jimmy Carter part of that builds Homes for those who don’t have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Political Party did Jimmy Carter Represent?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Jimmy Carter fight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Award did Jimmy Carter win in 2002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Farm did Jimmy Carter grow up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Prior to his Presidency, What state was Jimmy Carter a Senator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Siblings did Jimmy Carter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Military Branch was Jimmy Carter a part of?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Jimmy Carter</dc:title>
  <dcterms:created xsi:type="dcterms:W3CDTF">2021-10-11T10:08:23Z</dcterms:created>
  <dcterms:modified xsi:type="dcterms:W3CDTF">2021-10-11T10:08:23Z</dcterms:modified>
</cp:coreProperties>
</file>