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Jingle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Darren    </w:t>
      </w:r>
      <w:r>
        <w:t xml:space="preserve">   Tiffany    </w:t>
      </w:r>
      <w:r>
        <w:t xml:space="preserve">   Savannah    </w:t>
      </w:r>
      <w:r>
        <w:t xml:space="preserve">   Luthor    </w:t>
      </w:r>
      <w:r>
        <w:t xml:space="preserve">   Melissa    </w:t>
      </w:r>
      <w:r>
        <w:t xml:space="preserve">   Hanukkah    </w:t>
      </w:r>
      <w:r>
        <w:t xml:space="preserve">   Mr Colchester    </w:t>
      </w:r>
      <w:r>
        <w:t xml:space="preserve">   Mr Kellerman    </w:t>
      </w:r>
      <w:r>
        <w:t xml:space="preserve">   Christmas    </w:t>
      </w:r>
      <w:r>
        <w:t xml:space="preserve">   Ben    </w:t>
      </w:r>
      <w:r>
        <w:t xml:space="preserve">   Griffin    </w:t>
      </w:r>
      <w:r>
        <w:t xml:space="preserve">   Cedarville    </w:t>
      </w:r>
      <w:r>
        <w:t xml:space="preserve">   workshop    </w:t>
      </w:r>
      <w:r>
        <w:t xml:space="preserve">   elf    </w:t>
      </w:r>
      <w:r>
        <w:t xml:space="preserve">   Logan    </w:t>
      </w:r>
      <w:r>
        <w:t xml:space="preserve">   Pitch    </w:t>
      </w:r>
      <w:r>
        <w:t xml:space="preserve">   dog    </w:t>
      </w:r>
      <w:r>
        <w:t xml:space="preserve">   presents    </w:t>
      </w:r>
      <w:r>
        <w:t xml:space="preserve">   Santa    </w:t>
      </w:r>
      <w:r>
        <w:t xml:space="preserve">   Gordon Korman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Jingle</dc:title>
  <dcterms:created xsi:type="dcterms:W3CDTF">2021-11-23T03:39:53Z</dcterms:created>
  <dcterms:modified xsi:type="dcterms:W3CDTF">2021-11-23T03:39:53Z</dcterms:modified>
</cp:coreProperties>
</file>