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JoJo Siwa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Medium"/>
      </w:pPr>
      <w:r>
        <w:t xml:space="preserve">   Siwa    </w:t>
      </w:r>
      <w:r>
        <w:t xml:space="preserve">   Joelle    </w:t>
      </w:r>
      <w:r>
        <w:t xml:space="preserve">   Concert    </w:t>
      </w:r>
      <w:r>
        <w:t xml:space="preserve">   Kid in a Candy Store    </w:t>
      </w:r>
      <w:r>
        <w:t xml:space="preserve">   Boomerang    </w:t>
      </w:r>
      <w:r>
        <w:t xml:space="preserve">   Drama    </w:t>
      </w:r>
      <w:r>
        <w:t xml:space="preserve">   Dream    </w:t>
      </w:r>
      <w:r>
        <w:t xml:space="preserve">   Birthday    </w:t>
      </w:r>
      <w:r>
        <w:t xml:space="preserve">   Dancemoves    </w:t>
      </w:r>
      <w:r>
        <w:t xml:space="preserve">   BowBow    </w:t>
      </w:r>
      <w:r>
        <w:t xml:space="preserve">   California    </w:t>
      </w:r>
      <w:r>
        <w:t xml:space="preserve">   Dancer    </w:t>
      </w:r>
      <w:r>
        <w:t xml:space="preserve">   JoJo    </w:t>
      </w:r>
      <w:r>
        <w:t xml:space="preserve">   Music    </w:t>
      </w:r>
      <w:r>
        <w:t xml:space="preserve">   Singer    </w:t>
      </w:r>
      <w:r>
        <w:t xml:space="preserve">   You Tube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JoJo Siwa</dc:title>
  <dcterms:created xsi:type="dcterms:W3CDTF">2021-10-11T10:12:07Z</dcterms:created>
  <dcterms:modified xsi:type="dcterms:W3CDTF">2021-10-11T10:12:07Z</dcterms:modified>
</cp:coreProperties>
</file>