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 Ann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Anson    </w:t>
      </w:r>
      <w:r>
        <w:t xml:space="preserve">   Ashley    </w:t>
      </w:r>
      <w:r>
        <w:t xml:space="preserve">   Betty Ann    </w:t>
      </w:r>
      <w:r>
        <w:t xml:space="preserve">   Carole    </w:t>
      </w:r>
      <w:r>
        <w:t xml:space="preserve">   Chantal    </w:t>
      </w:r>
      <w:r>
        <w:t xml:space="preserve">   Cindy    </w:t>
      </w:r>
      <w:r>
        <w:t xml:space="preserve">   Dan    </w:t>
      </w:r>
      <w:r>
        <w:t xml:space="preserve">   John Adam    </w:t>
      </w:r>
      <w:r>
        <w:t xml:space="preserve">   Keele    </w:t>
      </w:r>
      <w:r>
        <w:t xml:space="preserve">   Kristi    </w:t>
      </w:r>
      <w:r>
        <w:t xml:space="preserve">   Lorraine    </w:t>
      </w:r>
      <w:r>
        <w:t xml:space="preserve">   Natalie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 Ann</dc:title>
  <dcterms:created xsi:type="dcterms:W3CDTF">2022-01-26T03:43:25Z</dcterms:created>
  <dcterms:modified xsi:type="dcterms:W3CDTF">2022-01-26T03:43:25Z</dcterms:modified>
</cp:coreProperties>
</file>