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Joan Chittister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her website?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Global Peace Initiative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Sister Joan is one of the most influential social leaders of the 21st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Monasteries of the what is a contemporary way of sharing Benedictine spirituality with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 has a passion for God, what, and life.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Order is she a part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is critical of the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state is her Order based in America?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is a member of the Benedictine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She has written over 50 of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Sister Joan appeared on what?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 Chittister</dc:title>
  <dcterms:created xsi:type="dcterms:W3CDTF">2021-10-11T10:09:42Z</dcterms:created>
  <dcterms:modified xsi:type="dcterms:W3CDTF">2021-10-11T10:09:42Z</dcterms:modified>
</cp:coreProperties>
</file>