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Joan of Arc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Peasant girl    </w:t>
      </w:r>
      <w:r>
        <w:t xml:space="preserve">   Put men's clothes    </w:t>
      </w:r>
      <w:r>
        <w:t xml:space="preserve">   Cut her Hair    </w:t>
      </w:r>
      <w:r>
        <w:t xml:space="preserve">   Heir    </w:t>
      </w:r>
      <w:r>
        <w:t xml:space="preserve">   Burgundy    </w:t>
      </w:r>
      <w:r>
        <w:t xml:space="preserve">   Burned to the Stake    </w:t>
      </w:r>
      <w:r>
        <w:t xml:space="preserve">   One Hundred Year War    </w:t>
      </w:r>
      <w:r>
        <w:t xml:space="preserve">   Orleans    </w:t>
      </w:r>
      <w:r>
        <w:t xml:space="preserve">   Reims    </w:t>
      </w:r>
      <w:r>
        <w:t xml:space="preserve">   Bishop Cauchon    </w:t>
      </w:r>
      <w:r>
        <w:t xml:space="preserve">   King Charles    </w:t>
      </w:r>
      <w:r>
        <w:t xml:space="preserve">   Woman    </w:t>
      </w:r>
      <w:r>
        <w:t xml:space="preserve">   France    </w:t>
      </w:r>
      <w:r>
        <w:t xml:space="preserve">   England    </w:t>
      </w:r>
      <w:r>
        <w:t xml:space="preserve">   Saint    </w:t>
      </w:r>
      <w:r>
        <w:t xml:space="preserve">   Joan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of Arc</dc:title>
  <dcterms:created xsi:type="dcterms:W3CDTF">2021-10-11T10:08:41Z</dcterms:created>
  <dcterms:modified xsi:type="dcterms:W3CDTF">2021-10-11T10:08:41Z</dcterms:modified>
</cp:coreProperties>
</file>