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Joanna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influential    </w:t>
      </w:r>
      <w:r>
        <w:t xml:space="preserve">   mission    </w:t>
      </w:r>
      <w:r>
        <w:t xml:space="preserve">   faithful    </w:t>
      </w:r>
      <w:r>
        <w:t xml:space="preserve">   tomb    </w:t>
      </w:r>
      <w:r>
        <w:t xml:space="preserve">   infuential    </w:t>
      </w:r>
      <w:r>
        <w:t xml:space="preserve">   wealthy    </w:t>
      </w:r>
      <w:r>
        <w:t xml:space="preserve">   Jesus    </w:t>
      </w:r>
      <w:r>
        <w:t xml:space="preserve">   infirmities    </w:t>
      </w:r>
      <w:r>
        <w:t xml:space="preserve">   disciple    </w:t>
      </w:r>
      <w:r>
        <w:t xml:space="preserve">   Herod    </w:t>
      </w:r>
      <w:r>
        <w:t xml:space="preserve">   Roman Ruler    </w:t>
      </w:r>
      <w:r>
        <w:t xml:space="preserve">   Jewish    </w:t>
      </w:r>
      <w:r>
        <w:t xml:space="preserve">   Chuza    </w:t>
      </w:r>
      <w:r>
        <w:t xml:space="preserve">   Joanna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</dc:title>
  <dcterms:created xsi:type="dcterms:W3CDTF">2021-10-11T10:09:46Z</dcterms:created>
  <dcterms:modified xsi:type="dcterms:W3CDTF">2021-10-11T10:09:46Z</dcterms:modified>
</cp:coreProperties>
</file>