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 Club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Helpful    </w:t>
      </w:r>
      <w:r>
        <w:t xml:space="preserve">   Interview    </w:t>
      </w:r>
      <w:r>
        <w:t xml:space="preserve">   Application    </w:t>
      </w:r>
      <w:r>
        <w:t xml:space="preserve">   Resume    </w:t>
      </w:r>
      <w:r>
        <w:t xml:space="preserve">   Punctual    </w:t>
      </w:r>
      <w:r>
        <w:t xml:space="preserve">   honest    </w:t>
      </w:r>
      <w:r>
        <w:t xml:space="preserve">   work    </w:t>
      </w:r>
      <w:r>
        <w:t xml:space="preserve">   Boss    </w:t>
      </w:r>
      <w:r>
        <w:t xml:space="preserve">   listen    </w:t>
      </w:r>
      <w:r>
        <w:t xml:space="preserve">   Patient    </w:t>
      </w:r>
      <w:r>
        <w:t xml:space="preserve">   Job    </w:t>
      </w:r>
      <w:r>
        <w:t xml:space="preserve">   Employee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Club Word Search</dc:title>
  <dcterms:created xsi:type="dcterms:W3CDTF">2021-10-11T10:08:06Z</dcterms:created>
  <dcterms:modified xsi:type="dcterms:W3CDTF">2021-10-11T10:08:06Z</dcterms:modified>
</cp:coreProperties>
</file>