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Fair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Impression    </w:t>
      </w:r>
      <w:r>
        <w:t xml:space="preserve">   Smile    </w:t>
      </w:r>
      <w:r>
        <w:t xml:space="preserve">   Positions    </w:t>
      </w:r>
      <w:r>
        <w:t xml:space="preserve">   Time Management    </w:t>
      </w:r>
      <w:r>
        <w:t xml:space="preserve">   Social Media    </w:t>
      </w:r>
      <w:r>
        <w:t xml:space="preserve">   Practice    </w:t>
      </w:r>
      <w:r>
        <w:t xml:space="preserve">   Company    </w:t>
      </w:r>
      <w:r>
        <w:t xml:space="preserve">   References    </w:t>
      </w:r>
      <w:r>
        <w:t xml:space="preserve">   Resume    </w:t>
      </w:r>
      <w:r>
        <w:t xml:space="preserve">   Toolkit    </w:t>
      </w:r>
      <w:r>
        <w:t xml:space="preserve">   Mapping    </w:t>
      </w:r>
      <w:r>
        <w:t xml:space="preserve">   Handshake    </w:t>
      </w:r>
      <w:r>
        <w:t xml:space="preserve">   Questions    </w:t>
      </w:r>
      <w:r>
        <w:t xml:space="preserve">   Prepared    </w:t>
      </w:r>
      <w:r>
        <w:t xml:space="preserve">   Professional    </w:t>
      </w:r>
      <w:r>
        <w:t xml:space="preserve">   Interview    </w:t>
      </w:r>
      <w:r>
        <w:t xml:space="preserve">   Employer    </w:t>
      </w:r>
      <w:r>
        <w:t xml:space="preserve">   Research    </w:t>
      </w:r>
      <w:r>
        <w:t xml:space="preserve">   BodyLanguage    </w:t>
      </w:r>
      <w:r>
        <w:t xml:space="preserve">   Job Fair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Fair</dc:title>
  <dcterms:created xsi:type="dcterms:W3CDTF">2021-10-11T10:08:39Z</dcterms:created>
  <dcterms:modified xsi:type="dcterms:W3CDTF">2021-10-11T10:08:39Z</dcterms:modified>
</cp:coreProperties>
</file>