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Leads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Using personal contacts to find a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Information about a specific job opening.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used to list personal information, such as your address, phone number, and Social Security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written summary of a job seeker's work experience, education , skills and interests.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resume focusing on workplace skills and giving examples of how you have used the skills.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resume in which the information is organized by work experience in reverse time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Pay or any additional benefits that an employer offers.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a potential employer employer can contact to learn more about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letter telling an employer that you are applying for a position with the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collection of work samples that demonstrates your skills.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Leads</dc:title>
  <dcterms:created xsi:type="dcterms:W3CDTF">2021-10-11T10:08:37Z</dcterms:created>
  <dcterms:modified xsi:type="dcterms:W3CDTF">2021-10-11T10:08:37Z</dcterms:modified>
</cp:coreProperties>
</file>