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Resume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Resume </dc:title>
  <dcterms:created xsi:type="dcterms:W3CDTF">2022-09-09T15:14:36Z</dcterms:created>
  <dcterms:modified xsi:type="dcterms:W3CDTF">2022-09-09T15:14:36Z</dcterms:modified>
</cp:coreProperties>
</file>