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Nurse    </w:t>
      </w:r>
      <w:r>
        <w:t xml:space="preserve">   Doctor    </w:t>
      </w:r>
      <w:r>
        <w:t xml:space="preserve">   Barber    </w:t>
      </w:r>
      <w:r>
        <w:t xml:space="preserve">   Astronaut    </w:t>
      </w:r>
      <w:r>
        <w:t xml:space="preserve">   Butcher    </w:t>
      </w:r>
      <w:r>
        <w:t xml:space="preserve">   Receptionist    </w:t>
      </w:r>
      <w:r>
        <w:t xml:space="preserve">   Librarian    </w:t>
      </w:r>
      <w:r>
        <w:t xml:space="preserve">   Human Resources    </w:t>
      </w:r>
      <w:r>
        <w:t xml:space="preserve">   Pirate    </w:t>
      </w:r>
      <w:r>
        <w:t xml:space="preserve">   Chef    </w:t>
      </w:r>
      <w:r>
        <w:t xml:space="preserve">   Care Giver    </w:t>
      </w:r>
      <w:r>
        <w:t xml:space="preserve">   Waiter    </w:t>
      </w:r>
      <w:r>
        <w:t xml:space="preserve">   Retail    </w:t>
      </w:r>
      <w:r>
        <w:t xml:space="preserve">   Postal Carrier    </w:t>
      </w:r>
      <w:r>
        <w:t xml:space="preserve">   DNR Officer    </w:t>
      </w:r>
      <w:r>
        <w:t xml:space="preserve">   Veterinarian    </w:t>
      </w:r>
      <w:r>
        <w:t xml:space="preserve">   Police Officer    </w:t>
      </w:r>
      <w:r>
        <w:t xml:space="preserve">   Fire Fighter    </w:t>
      </w:r>
      <w:r>
        <w:t xml:space="preserve">   Teacher    </w:t>
      </w:r>
      <w:r>
        <w:t xml:space="preserve">   Welder    </w:t>
      </w:r>
      <w:r>
        <w:t xml:space="preserve">   Carpenter    </w:t>
      </w:r>
      <w:r>
        <w:t xml:space="preserve">   Plumber    </w:t>
      </w:r>
      <w:r>
        <w:t xml:space="preserve">   Actor    </w:t>
      </w:r>
      <w:r>
        <w:t xml:space="preserve">   Disc Jockey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</dc:title>
  <dcterms:created xsi:type="dcterms:W3CDTF">2021-10-11T10:10:03Z</dcterms:created>
  <dcterms:modified xsi:type="dcterms:W3CDTF">2021-10-11T10:10:03Z</dcterms:modified>
</cp:coreProperties>
</file>