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Search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vacation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you keep your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Qualification from high school 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form to be completed when applying for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Qualification from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an employer wants people who will turn up when they are expected, it means they want someone who is 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Someone who works for a company or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being truthful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Making sure you have enough money to cover all your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Way to get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administration for the company is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deducted from your wages and paid to Inland Revenue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goods are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ability to complete a special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need to be on this when you start a job to get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leave work for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time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building where products are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a job is to be 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need this to drive a car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Search Crossword</dc:title>
  <dcterms:created xsi:type="dcterms:W3CDTF">2021-10-11T10:08:41Z</dcterms:created>
  <dcterms:modified xsi:type="dcterms:W3CDTF">2021-10-11T10:08:41Z</dcterms:modified>
</cp:coreProperties>
</file>