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Job Search Vocab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Search Vocab </dc:title>
  <dcterms:created xsi:type="dcterms:W3CDTF">2022-09-09T21:13:02Z</dcterms:created>
  <dcterms:modified xsi:type="dcterms:W3CDTF">2022-09-09T21:13:02Z</dcterms:modified>
</cp:coreProperties>
</file>