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 Titles/Occupations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whose job is designing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collects and reports news for newspapers, radio or television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buys and sells goods in large quantities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medical specialist who treats a particular type of illness or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whose job is to serve customers in a shop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whose job is cutting up and selling meat in a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whose job is to keep or check financial accounts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whose job involves travelling and working in a spacecraft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whose job is writing computer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writes music, especially classical music</w:t>
            </w:r>
          </w:p>
        </w:tc>
      </w:tr>
    </w:tbl>
    <w:p>
      <w:pPr>
        <w:pStyle w:val="WordBankMedium"/>
      </w:pPr>
      <w:r>
        <w:t xml:space="preserve">   accountant    </w:t>
      </w:r>
      <w:r>
        <w:t xml:space="preserve">   architect    </w:t>
      </w:r>
      <w:r>
        <w:t xml:space="preserve">   astronaut    </w:t>
      </w:r>
      <w:r>
        <w:t xml:space="preserve">   clerk    </w:t>
      </w:r>
      <w:r>
        <w:t xml:space="preserve">   merchant    </w:t>
      </w:r>
      <w:r>
        <w:t xml:space="preserve">   programmer    </w:t>
      </w:r>
      <w:r>
        <w:t xml:space="preserve">   reporter    </w:t>
      </w:r>
      <w:r>
        <w:t xml:space="preserve">   butcher    </w:t>
      </w:r>
      <w:r>
        <w:t xml:space="preserve">   therapist    </w:t>
      </w:r>
      <w:r>
        <w:t xml:space="preserve">   composer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Titles/Occupations</dc:title>
  <dcterms:created xsi:type="dcterms:W3CDTF">2021-10-11T10:10:10Z</dcterms:created>
  <dcterms:modified xsi:type="dcterms:W3CDTF">2021-10-11T10:10:10Z</dcterms:modified>
</cp:coreProperties>
</file>