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boss    </w:t>
      </w:r>
      <w:r>
        <w:t xml:space="preserve">   employer    </w:t>
      </w:r>
      <w:r>
        <w:t xml:space="preserve">   employee    </w:t>
      </w:r>
      <w:r>
        <w:t xml:space="preserve">   training    </w:t>
      </w:r>
      <w:r>
        <w:t xml:space="preserve">   help    </w:t>
      </w:r>
      <w:r>
        <w:t xml:space="preserve">   references     </w:t>
      </w:r>
      <w:r>
        <w:t xml:space="preserve">   uniform    </w:t>
      </w:r>
      <w:r>
        <w:t xml:space="preserve">   neat    </w:t>
      </w:r>
      <w:r>
        <w:t xml:space="preserve">   interview    </w:t>
      </w:r>
      <w:r>
        <w:t xml:space="preserve">   application     </w:t>
      </w:r>
      <w:r>
        <w:t xml:space="preserve">   transportation     </w:t>
      </w:r>
      <w:r>
        <w:t xml:space="preserve">   resume    </w:t>
      </w:r>
      <w:r>
        <w:t xml:space="preserve">   job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Training</dc:title>
  <dcterms:created xsi:type="dcterms:W3CDTF">2021-10-11T10:08:18Z</dcterms:created>
  <dcterms:modified xsi:type="dcterms:W3CDTF">2021-10-11T10:08:18Z</dcterms:modified>
</cp:coreProperties>
</file>