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Job find a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blessed    </w:t>
      </w:r>
      <w:r>
        <w:t xml:space="preserve">   life    </w:t>
      </w:r>
      <w:r>
        <w:t xml:space="preserve">   Almighty    </w:t>
      </w:r>
      <w:r>
        <w:t xml:space="preserve">   spirit    </w:t>
      </w:r>
      <w:r>
        <w:t xml:space="preserve">   steadfast    </w:t>
      </w:r>
      <w:r>
        <w:t xml:space="preserve">   fierceness    </w:t>
      </w:r>
      <w:r>
        <w:t xml:space="preserve">   fear    </w:t>
      </w:r>
      <w:r>
        <w:t xml:space="preserve">   strength    </w:t>
      </w:r>
      <w:r>
        <w:t xml:space="preserve">   terrifying    </w:t>
      </w:r>
      <w:r>
        <w:t xml:space="preserve">   locust    </w:t>
      </w:r>
      <w:r>
        <w:t xml:space="preserve">   patience    </w:t>
      </w:r>
      <w:r>
        <w:t xml:space="preserve">   holy    </w:t>
      </w:r>
      <w:r>
        <w:t xml:space="preserve">   righteous    </w:t>
      </w:r>
      <w:r>
        <w:t xml:space="preserve">   Sin    </w:t>
      </w:r>
      <w:r>
        <w:t xml:space="preserve">   Suffering    </w:t>
      </w:r>
      <w:r>
        <w:t xml:space="preserve">   God    </w:t>
      </w:r>
      <w:r>
        <w:t xml:space="preserve">   Bible    </w:t>
      </w:r>
      <w:r>
        <w:t xml:space="preserve">   Job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find a word</dc:title>
  <dcterms:created xsi:type="dcterms:W3CDTF">2021-10-11T10:10:05Z</dcterms:created>
  <dcterms:modified xsi:type="dcterms:W3CDTF">2021-10-11T10:10:05Z</dcterms:modified>
</cp:coreProperties>
</file>